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5614"/>
        <w:gridCol w:w="2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w 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uwierzyli w niego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2024-05-01T07:14:35Z</dcterms:modified>
</cp:coreProperties>
</file>