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i po tem mówi im: Łazarz, ― przyjaciel nasz zasnął, ale idę, aby obudzić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zasnął;* ale idę zbudzić go ze snu.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i po 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zasnął, ale podążam, aby (wyrwać)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po-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zasnął, ale idę zbudzić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 potem dodał: Łazarz, nasz przyjaciel, śpi, ale idę, aby obudzić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powiedziawszy, 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Łazarz, przyjaciel nasz, śpi; ale idę, abym go ze snu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wymówił, a potym rzekł im: Łazarz, przyjaciel nasz, śpi, ale idę, abym go ze snu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 następnie rzekł do nich: Łazarz, przyjaciel nasz, zasnął, lecz idę go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a 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Łazarz, nasz przyjaciel, zasnął; ale idę zbudzić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i następnie dodał: Łazarz, nasz przyjaciel, zasnął, ale idę, aby wyrwać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dodał: „Nasz przyjaciel Łazarz zasnął, lecz pójdę, aby go wyrwać ze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powiedział, a potem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„Łazarz, nasz przyjaciel, zasnął. Lecz pójdę, aby go obudzić”.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rzekł; A potym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zasnął; ale idę, abych ze snu obudził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rzekł. A potem mówi im: - Nasz przyjaciel Łazarz zasnął, ale idę go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вів далі: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Наш друг Лазар заснув, - піду розбудити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rzekł, i potem - w istotny środek za to właśnie powiada im: Lazaros, lubiący przyjaciel nasz, uśpił się, ale wyprawiam się aby zbudziłbym ze snu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oraz po tym im mówi: Nasz przyjaciel Łazarz zasnął; ale idę, aby go zbudzić.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to, a potem rzekł talmidim: "Nasz przyjaciel El'azar zasnął, ale idę tam, aby go obudzić".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to, a potem im powiedział: ”Łazarz, nasz przyjaciel, udał się na spoczynek, ale ja tam idę, aby go obudzić ze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przyjaciel Łazarz zasnął, muszę więc pójść, aby go obudzić.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9:24&lt;/x&gt;; &lt;x&gt;470 27:52&lt;/x&gt;; &lt;x&gt;530 11:30&lt;/x&gt;;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2024-04-28T15:13:45Z</dcterms:modified>
</cp:coreProperties>
</file>