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89"/>
        <w:gridCol w:w="3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― uczniowie Mu: Panie, jeśli zasnął, będzie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uczniowie Jego Panie jeśli jest uśpiony zostanie uratowany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więc powiedzieli do Niego: Panie! Skoro zasnął, wyzdrowieje.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uczniowie mu: Panie, jeśli zasnął, uratowany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uczniowie Jego Panie jeśli jest uśpiony zostanie uratowany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powiedzieli: Panie! Skoro zasnął, wyzdrowieje.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powiedzieli: Panie, jeśli śpi, będzie zdrowy.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uczniowie jego: Panie! jeźliże śpi, będzie zdrów.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uczniowie jego: Panie, jeśli śpi, będzie zdrów.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rzekli do Niego: Panie, jeżeli zasnął, to wyzdrowieje.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uczniowie do niego: Panie! Jeśli zasnął, zdrów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więc powiedzieli: Panie, jeżeli zasnął, to wyzdrowieje.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odrzekli: „Panie, jeśli usnął, to będzie zdrowy”.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uczniowie powiedzieli Mu: „Panie, jeśli usnął, wyzdrowieje”.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powiedzieli uczniowie: - Panie, jeśli śpi, to wyzdrowieje!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uczniowie: - Panie, jeżeli zasnął, wyzdrowieje.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його учні: Господи, якщо заснув, - одужає.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Rzekli więc uczniowie mu: Utwierdzający panie, jeżeli uśpił się, będzie ocalony.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uczniowie mu powiedzieli: Panie, skoro zasnął będzie przyprowadzony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powiedzieli do Niego: "Panie, jeśli zasnął, to znaczy, że wyzdrowieje".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rzekli więc do niego: ”Panie, jeżeli udał się na spoczynek, wyzdrowieje”.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—Panie! Jeśli zasnął, to znaczy, że powraca do zdrowia—ucieszyli się uczniowie.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2024-04-27T13:26:37Z</dcterms:modified>
</cp:coreProperties>
</file>