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Mnie tam nie było, bo chodzi mi o was. Pragnę, byście uwierzyli.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raduję się, że mnie tam nie było,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dla was, (abyście wierzyli), żem tam nie był; ale pójdziemy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radem dla was, abyście wierzyli, iżem tam nie był.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się, że Mnie tam nie było, ze względu na was, abyście uwierzyli. Lecz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się, że tam nie byłem, ze względu na was, bo uwierzycie; lecz pójdźmy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was, abyście uwierzyli, cieszę się, że Mnie tam nie było. Chodźmy więc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 ze względu na was, abyście uwierzyli. Z tego właśnie powodu nie było Mnie tam, lecz teraz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ze względu na was cieszę się, że mnie tam nie było, bo będziecie mogli uwierzyć. Chodźmy zatem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przez wzgląd na was, abyście mogli uwierzyć, cieszę się, że mnie tam wtedy nie było.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nas tam nie było. A to ze względu na was,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радію за вас, що я не був там, щоб ви повірили; але ходімо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wychodzę rozkosznie z środka przez was aby wtwierdzilibyście do rzeczywistości, że nie byłem dla siebie tam. Ale teraz może wiedlibyśmy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raduję z się powodu was, że tam nie byłem abyście uwierzyli;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cieszę się, że mnie tam nie było, tak abyście nabrali ufności. Lecz chodźmy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ze względu na was raduję się, że mnie tam nie było – abyście uwierzyli. Ale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cieszę się, że Mnie tam nie było. Chcę bowiem, abyście uwierzyli. Chodźmy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2024-04-27T17:29:01Z</dcterms:modified>
</cp:coreProperties>
</file>