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żyje, a wierzy w mię, nie umrze na wieki. Wierzyszże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żywie a wierzy w mię, nie umrze na wieki.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Czy wierzysz w 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każdy, kto żyje i wierzy we mnie, nigdy nie umrze. Czy wierzysz w 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z żyjących, jeśli 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кожний, хто живе, й вірить у мене, - не помре повік. Чи віриш ти в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ten żyjący organicznie i wtwierdzający jako do rzeczywistości do sfery mnie, żadną metodą nie odumarłby do sfery tego eonu. Wtwierdzasz do rzeczywistości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względem mnie nie umrze na wieczność.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ufa mi, nigdy nie umrze. Wierzysz w to?"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we mnie wierzy, przenigdy nie umrze. Czy w to wierzysz?”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Mi, nigdy nie umrze. Czy wierzysz w 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2024-04-28T09:04:04Z</dcterms:modified>
</cp:coreProperties>
</file>