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1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Tak Panie, ja uwierzyłam, że Ty jesteś ― Pomazaniec, ― Syn ― Boga ― na ― świat przychodzący.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Tak, Panie! Ja wierzę,* że Ty jesteś Chrystusem,** Synem Boga, który miał przyjść na świat.***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Tak, Panie. Ja uwierzyłam, że ty jesteś Pomazaniec, Syn Boga na świat 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tak Panie ja wierzę że Ty jesteś Pomazaniec Syn Boga na świat 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wierzę, ἐγὼ πεπίστευκα, pf., l. Ja uwierzyłam (i wciąż wierzę).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6:69&lt;/x&gt;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2024-04-28T10:12:03Z</dcterms:modified>
</cp:coreProperties>
</file>