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1"/>
        <w:gridCol w:w="3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zaś jak usłyszała, podniosła się szybko i przychodzi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Tamta zaś jak usłyszała, podniosła się szybko i przyszła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2024-04-28T17:13:04Z</dcterms:modified>
</cp:coreProperties>
</file>