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2"/>
        <w:gridCol w:w="4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więc jak zobaczył ją płaczącą i ― przychodzących tych Judejczyków płaczących, wzburzył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duchu i poruszył się w sobie,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jak zobaczył ją płaczącą i tych którzy przyszli z nią Judejczyków płaczących rozrzewnił się w duchu i poruszył w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więc, widząc ją, jak płacze, i jak płaczą Żydzi, którzy z nią przyszli, wzruszył się* w duchu i przejął się.**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więc jak zobaczył ją płaczącą i (tych), (którzy przyszli razem z) nią Judejczyków płaczących, wzburzył się (w) duchu i poruszył (w) sobie;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jak zobaczył ją płaczącą i (tych) którzy przyszli z nią Judejczyków płaczących rozrzewnił się (w) duchu i poruszył (w) sobie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też w. 38, &lt;x&gt;500 11:33&lt;/x&gt;L.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zatrwożył (&lt;x&gt;500 14:1&lt;/x&gt;), ἐτάραξεν ἑαυτὸν.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2024-04-27T15:47:41Z</dcterms:modified>
</cp:coreProperties>
</file>