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5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Gdzie położyliście go? Mówią Mu: Panie, przyjdź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Gdzie go położyliście? Powiedzieli: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położyliście 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Panie, przyjdź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2024-04-28T07:24:59Z</dcterms:modified>
</cp:coreProperties>
</file>