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5998"/>
        <w:gridCol w:w="1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2024-04-28T18:20:02Z</dcterms:modified>
</cp:coreProperties>
</file>