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83"/>
        <w:gridCol w:w="33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― Judejczycy: Patrz jak kochał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Judejczycy oto jak lubił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zaczęli mówić: Patrzcie, jak go kochał.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Judejczycy: Oto jak kochał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Judejczycy oto jak lubił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Żydzi zaczęli komentować: Patrzcie, jak go kochał.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Żydzi powiedzieli: Patrzcie, jak go 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rzekli Żydowie: Wej! jakoć go 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tedy Żydowie: Oto jako go 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więc mówili: Oto jak go miłował!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Żydzi: Patrz, jak go 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więc powiedzieli: Patrzcie, jak go kochał.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Żydzi powiedzieli: „Zobaczcie, jak go kochał”.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Judejczycy mówili: „Patrzcie, jak był do niego przywiązany”.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Żydzi powiedzieli: - Patrzcie, jak on go kochał!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Judejczycy: - Jak On go miłował!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Загомоніли юдеї: Дивись, як він любив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Powiadali więc Judajczycy: Ujrzyjcie-oto jak lubił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Żydzi mówili: Oto jak go kochał.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Judejczycy mówili: "Patrzcie, jak go kochał!"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więc odezwali się: Patrzcie, jak go kochał!”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—Musiał być mu bardzo bliski!—zauważyli przybysze z 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2024-04-27T13:24:22Z</dcterms:modified>
</cp:coreProperties>
</file>