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58"/>
        <w:gridCol w:w="41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znów wzburzony w sobie przyszedł do ― grobowca. Był zaś jaskinią, i kamień leżał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znów będąc rozrzewniony w sobie przychodzi do grobowca była zaś grota i kamień leżał na 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zatem, ponownie wzruszony w sobie, poszedł do grobu. A była (to) grota i kamień leżał na niej.*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więc znowu wzburzony w sobie przychodzi do grobowca. Był zaś jaskinią i kamień leżał na niej.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znów będąc rozrzewniony w sobie przychodzi do grobowca była zaś grota i kamień leżał na niej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do sposobów grzebania, &lt;x&gt;500 11:38&lt;/x&gt;L.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27:60&lt;/x&gt;; &lt;x&gt;480 15:46&lt;/x&gt;; &lt;x&gt;490 24:2&lt;/x&gt;; &lt;x&gt;500 20:1&lt;/x&gt;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2024-04-28T04:52:29Z</dcterms:modified>
</cp:coreProperties>
</file>