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16"/>
        <w:gridCol w:w="3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Kochał zaś ― Jezus ― Martę i ― siostrę jej i ―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kochał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Miłował zaś Jezus Martę i siostrę jej i 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kochał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miłował Martę i jej siostrę,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umiłował Martę i siostrę jej,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i siostrę jej, Marią,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i jej siostrę,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i jej siostrę,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miłował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Martę, jej siostrę oraz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lubił Martę i jej siostrę, a także 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kochał Martę, jej siostrę i 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miłował Martę, jej siostrę i 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Любив Ісус Марту, і сестру її, і Лазаря.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Miłował zaś ten Iesus tę Marthę i tę siostrę jej i tego Lazarosa.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umiłował Martę, jej siostrę oraz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kochał Martę i jej siostrę, i El'azara,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oraz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bardzo kochał całą trójkę: Martę, jej siostrę—Marię oraz Łazarza.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2024-04-28T03:46:50Z</dcterms:modified>
</cp:coreProperties>
</file>