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2"/>
        <w:gridCol w:w="3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― arcykapłani, aby i ― Łazarza uśmiercić,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wspólnie uradzili, 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Zaplanowali zaś arcykapłani aby i Łazarza zabili,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2024-04-28T08:51:06Z</dcterms:modified>
</cp:coreProperties>
</file>