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47"/>
        <w:gridCol w:w="42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Nazajutrz ― tłum wielki ― przyszedłszy na ― święto, usłyszawszy, że przychodzi Jezus do Jerozolimy,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tłum wielki przyszedłszy na święto usłyszawszy że przychodzi Jezus do Jerozolimy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wielki tłum, który przybył na święto,* usłyszał, że Jezus zbliża się do Jerozolimy.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Nazajutrz tłum liczny, przybyły na święto, usłyszawszy, że przychodzi Jezus do Jerozolimy,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tłum wielki przyszedłszy na święto usłyszawszy że przychodzi Jezus do Jerozolimy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16:16&lt;/x&gt;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2024-04-28T09:02:45Z</dcterms:modified>
</cp:coreProperties>
</file>