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2"/>
        <w:gridCol w:w="3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i wyszedł naprzeciw Mu ― tłum, gdyż usłyszeli,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On uczynił ―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tłum wyszedł Mu na spotkanie, gdyż usłyszał, że dokonał On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naprzeciw mu tłum, bo usłyszeli (że) ten on uczynił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wyszedł naprzeciw Mu tłum gdyż usłyszał to Mu uczynić znak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2024-04-27T15:12:59Z</dcterms:modified>
</cp:coreProperties>
</file>