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0"/>
        <w:gridCol w:w="4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Faryzeusze powiedzieli do siebie: Widzicie, że nie zyskujecie niczego. Oto ― świat za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faryzeusze powiedzieli do siebie widzicie że nie zyskujecie niczego oto świat za Nim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faryzeusze mówili między sobą: Widzicie, że nic nie zyskujecie; oto cały świat poszedł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faryzeusze powiedzieli do siebie: Widzicie, że nie przyczyniacie sobie nic. Oto świat za nim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faryzeusze powiedzieli do siebie widzicie że nie zyskujecie niczego oto świat za Nim poszedł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2024-04-28T04:18:37Z</dcterms:modified>
</cp:coreProperties>
</file>