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4"/>
        <w:gridCol w:w="4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tłum ― stojący i słyszący mówił: Grzmot stał się. Inni mówili: Zwiastun Mu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zagrzmiało;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tłum stojący usłyszawszy mówił: Grzmot (stał się). Inni mówili: Zwiastun (do niego) przemówił.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2024-04-28T17:03:12Z</dcterms:modified>
</cp:coreProperties>
</file>