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4"/>
        <w:gridCol w:w="3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zostanę podniesiony z ―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zostanę podniesiony* z ziemi, wszystkich pociągnę** do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jeśli wywyższony zostanę od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11:10&lt;/x&gt;; &lt;x&gt;500 3:14&lt;/x&gt;; &lt;x&gt;500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2024-04-28T13:13:37Z</dcterms:modified>
</cp:coreProperties>
</file>