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8"/>
        <w:gridCol w:w="4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 chociaż]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On znaki uczynił przed nimi,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Mu znaki czyniąc przed nimi nie uwierzyli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dokonał przed nimi tak wielu znaków,* nie wierzyli w 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liczne zaś on znaki (choć) (uczynił) przed nimi, nie uwierzyli w 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Mu znaki czyniąc przed nimi nie uwierzyli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na ich oczach dokonał tak wielu znaków, nie 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 tak wiele cudów uczynił wobec nich,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uwierzyli w 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tak wiele cudów uczynił przed nimi, przecię nie uwierzyli weń,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wiele cudów czynił przed nimi, nie uwierzyli weń,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uczynił On wobec nich tak wielkie znaki,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tyle cudów dokonał wobec nich, nie 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uczynił tak wiele znaków wobec nich,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Jezus dokonał tak wielkich znaków wobec nich, nie wierzono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chociaż tyle różnych znaków uczynił przed nimi, nie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dokonał na ich oczach tak wielu cudów, nie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spełniły się słowa proroka Izajasza, który rzekł: ʼPanie, któż uwierzył temu, cośmy usłyszeli, i ramię Pańskie komu się objawiło:ʼ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він зробив перед ними стільки чуд, - не вірили в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tyle to właśnie zaś jego znaki boże uczyniwszego w doistotnym przedzie ich, nie wtwierdzali jako do rzeczywistości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uczynił tak wiele znaków przed nimi, nie uwierzyli względem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dokonał tylu cudów w ich obecności, wciąż nie złożyli w Nim ufności,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dokonał wobec nich tylu znaków,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dokonał na oczach ludzi wielu cudów, nie wszyscy Mu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2024-04-28T03:42:53Z</dcterms:modified>
</cp:coreProperties>
</file>