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1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Odrzucający Mnie i nie biorący ― wypowiedzi Mej ma ― sądzące go ― Słowo, które powiedziałem, owo sądzić będzie go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słów,* ma swojego sędziego: Słowo, które wygłosiłem – ono sądzić go** będzie w dniu ostatecznym;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Odrzucający mnie i nie przyjmujący słów mych ma sądzącego go: Słowo, które wypowiedziałem, owo osądzi go w 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ma swego sędziego: Słowo, które wygłosiłem, osądzi go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mną gardzi i nie przyjmuje moich słów, ma kogoś, kto go sądzi: słowo, które ja mówiłem, ono go osądzi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mną gardzi, a nie przyjmuje słów moich, ma kto by go sądził; słowa, którem ja mówił, one go osądzą w 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mną gardzi, a nie przyjmuje słów moich, ma, który go sądzi. Słowa, którem mówił, te go będą sądzić w dzień ostateczny.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Mną gardzi i nie przyjmuje słów moich, ten ma swego sędziego: słowo, które wygłosiłem, ono to będzie go sądzić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mną gardzi i nie przyjmuje słów moich, ma swego sędziego: Słowo, które głosiłem, sądzić go będzie w dniu ostatecznym;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ten ma swego sędziego: Słowo, które głosiłem, ono będzie go sądzić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ten już ma swego sędziego. Słowo, które powiedziałem, będzie jego sędzią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odrzuca i moich słów nie przyjmuje, ma coś, co go osądzi: słowo, które ogłosiłem, ono go osądzi w 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 uznaje i nie przyjmuje moich słów, ten ma już swego sędziego; Słowo, które wypowiedziałem, osądzi go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mówiłem sam z siebie, ale Ojciec, który Mnie posłał, nakazał Mi, co mam mówić i 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зрікається мене й не приймає моїх слів, той має свого суддю: слово, яке я сказав, - воно судитиме його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przez odmówienie miejsca na położenie unieważniający mnie i nie biorący te spływające wysłowienia czynów moje, ma rozstrzygającego go: ten odwzorowany wniosek który zagadałem, ów rozstrzygnie go w tym wiadomym ostatnim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ma Tego, kto go sądzi; Słowo, które powiedziałem, to go osądzi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mnie odrzucają i nie przyjmują tego, co mówię, mają sędziego - słowo, które wypowiedziałem, osądzi ich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lekceważy i nie przyjmuje moich wypowiedzi, ma swego sędziego. Słowo, które powiedziałem – ono go osądzi w dniu ostatnim;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Mnie i moje słowa, będzie miał jednak innego sędziego: będą nim słowa, które wypowiedziałem. To one osądzą go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18:18-19&lt;/x&gt;; &lt;x&gt;500 5:45&lt;/x&gt;; 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2024-04-28T03:54:46Z</dcterms:modified>
</cp:coreProperties>
</file>