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8"/>
        <w:gridCol w:w="4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Amen, amen mówię wam, nie jest sługa większy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pana jego, i nie wysłany większy ― wysyłającemu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nie jest niewolnik większy od pana jego ani wysłannik większy od tego który posłał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was: Sługa nie jest większy od swego pana* ani poseł nie jest większy od tego, który go posyła.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nie jest niewolnik większy (od) pana jego ani wysłannik większy (od) (tego), (który posłał)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nie jest niewolnik większy (od) pana jego ani wysłannik większy (od tego) który posłał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zapewniam: Sługa nie jest większy od swego pana ani poseł od tego, który go posyła.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Sługa nie jest większy od swego pana ani posłaniec nie jest większy od tego,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Nie jest sługa większy nad pana swego, ani poseł jest większy nad onego,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wam powiadam: nie jest sługa więtszy nad Pana swego ani posłaniec jest więtszy nad onego, który go posyła.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zaprawdę, powiadam wam: Sługa nie jest większy od swego pana ani wysłannik od tego,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Sługa nie jest większy nad pana swego ani poseł nie jest większy od tego,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Zapewniam, zapewniam was, sługa nie jest większy od swego pana ani wysłannik od tego,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zapewniam was: Sługa nie jest ważniejszy od swego pana ani posłaniec od tego, kto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oświadczam wam: sługa nie jest większy od swego pana ani posłany od tego,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sługa nie jest ważniejszy od swego pana, ani poseł od tego, kto go posyła.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Sługa nie jest większy od pana ani posłaniec większy od tego, który go posyła.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вам, що раб не більший за свого господаря, так само, як посланець не більший за того, що послав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Istotne istotnego powiadam wam, nie jest jakościowo niewolnik większy od utwierdzającego pana jego ani odprawiony większy od tego który posłał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Nie jest sługa większy od swojego pana, ani wysłannik od tego, co go wysyła.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Mówię wam, niewolnik nie jest większy od swego pana ani wysłannik większy niż ten,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wam mówię: Niewolnik nie jest większy od swego pana ani posłany nie jest większy od tego,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Sługa nie jest ważniejszy od swojego pana, a posłaniec—od tego, kto go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10:24&lt;/x&gt;; &lt;x&gt;490 6:40&lt;/x&gt;; &lt;x&gt;500 15:20&lt;/x&gt;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2024-04-27T22:04:54Z</dcterms:modified>
</cp:coreProperties>
</file>