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Jezus zakłopotany będąc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duchu i wyznał i powiedział: 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w 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przejął się w duchu* i wyznał: Ręczę i zapewniam was, że jeden z was Mnie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poruszony został (w) duchu i zaświadczył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(w) duchu i poświadczył i powiedział amen amen mówię wam że jeden z was wyda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2024-04-27T23:57:37Z</dcterms:modified>
</cp:coreProperties>
</file>