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4"/>
        <w:gridCol w:w="4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leżący przy stole jeden z ― uczniów Jego na ― łonie ― Jezusa, którego kochał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leżący jeden z uczniów Jego na piersi Jezusa którego miłował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 – ten, którego Jezus kochał* – spoczywał przy piersi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leżący jeden z uczniów jego na łonie Jezusa, którego miłował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leżący jeden (z) uczniów Jego na piersi Jezusa którego miłował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 — ten, którego Jezus kochał — spoczywał obok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ten, którego Jezus miłował, położył się na piersi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jeden z uczniów jego, który się był położył na łonie Jezusowem, ten, którego miłował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tedy jeden z uczniów jego siedzący na łonie Jezusowym, którego miłował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 ten, którego Jezus miłował spoczywał na Jego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którego Jezus miłował, siedział przy stole przytulony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ten którego Jezus miłował, spoczywał blisko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tych, którzy zajmowali miejsce najbliżej Jezusa, był uczeń, którego Jezus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 z Jego uczniów, ten, którego Jezus szczególnie lubił, miał miejsce przy Jego boku.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uczniów, ulubiony przez Jezusa, spoczywał tuż przy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uczniów, ten którego Jezus miłował, siedział przy boku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з учнів, якого любив Ісус, лежав при грудях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leżący wstecz do źródła do posiłku jeden z uczniów jego wewnątrz w łonie Iesusa, którego miłował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jeden z jego uczniów, którego Jezus miłował, leżący przy stole na piersi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talmidim, ten, którego Jeszua kochał szczególnie, zajmował miejsce blisko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piersi Jezusa półleżał jeden z jego uczniów, ten, którego Jezus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najbliższy przyjaciel Jezusa, siedział tuż przy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19:26&lt;/x&gt;; &lt;x&gt;500 20:2&lt;/x&gt;; &lt;x&gt;500 21:7&lt;/x&gt;; &lt;x&gt;470 26:31-35&lt;/x&gt;; &lt;x&gt;480 14:27-31&lt;/x&gt;; &lt;x&gt;490 22:31-34&lt;/x&gt;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spoczywał przy piersi Jezusa, ἦν ἀνακείμενος εἷς ἐκ τῶν μαθητῶν αὐτοῦ ἐν τῷ κόλπῳ τοῦ Ἰησοῦ, idiom dotyczący honorowego miejsca przy stole.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2024-04-28T03:41:02Z</dcterms:modified>
</cp:coreProperties>
</file>