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3"/>
        <w:gridCol w:w="3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2024-04-28T16:46:39Z</dcterms:modified>
</cp:coreProperties>
</file>