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1"/>
        <w:gridCol w:w="4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Piotr: Panie, gdzie odchodzisz? Odpowiedział Jezus: Gdzie odchodzę, nie jesteś w stanie mi teraz towarzyszyć, towarzyszyć będziesz zaś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 Panie gdzie odchodzisz odpowiedział mu Jezus gdzie odchodzę nie możesz za Mną teraz podążać potem zaś będziesz podążać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 zwrócił się do Niego: Panie, dokąd idziesz? Jezus odpowiedział mu: Tam, dokąd idę, teraz iść za Mną nie możesz,* jednak potem pójdziesz.**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Szymon Piotr: Panie, gdzie idziesz? Odpowiedział [mu]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idę, nie możesz mi teraz potowarzyszyć, będziesz towarzyszyć zaś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 Panie gdzie odchodzisz odpowiedział mu Jezus gdzie odchodzę nie możesz (za) Mną teraz podążać potem zaś będziesz podążać za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7:34&lt;/x&gt;; &lt;x&gt;500 13:33&lt;/x&gt;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2024-04-28T08:16:26Z</dcterms:modified>
</cp:coreProperties>
</file>