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0"/>
        <w:gridCol w:w="4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 a ― świat Mnie już nie zobaczy, wy zaś widzicie Mnie, gdyż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chwilę i świat Mnie nie już ogląda wy zaś oglądacie Mnie bo Ja żyję i wy będziecie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chwila,* a świat Mnie już oglądać nie będzie; lecz wy Mnie oglądać będziecie, bo Ja żyję** i wy żyć będziecie.***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mało i świat mnie już nie widzi, wy zaś widzicie mnie, bo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chwilę i świat Mnie nie już ogląda wy zaś oglądacie Mnie bo Ja żyję i wy będziecie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7:33&lt;/x&gt;; &lt;x&gt;500 12:35&lt;/x&gt;; &lt;x&gt;500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3:16&lt;/x&gt;; &lt;x&gt;500 6:57&lt;/x&gt;; &lt;x&gt;570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2024-04-29T06:44:20Z</dcterms:modified>
</cp:coreProperties>
</file>