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Juda, nie ― Iskariota: Panie, a co stało się, że nam masz objawić się, a nie ―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lecz nie Iskariot, powiedział do Niego: Panie, co się stało, że zamierzasz objawić samego siebie nam, a nie światu?*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Juda, nie Iskariota: Panie,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stało się, że nam masz czynić widzialnym siebie i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lecz nie Iskariot, zwrócił się do Niego: Panie, dlaczego zamierzasz objawić samego siebie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Judasz, ale nie Iskariota: Panie,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jest, że masz się objawić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nie on Iszkaryjot: Panie! cóż jest, że się nam objawić masz,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nie on Iszkariot: Panie, cóż się stało, że się nam objawić masz,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Juda, ale nie Iskariota: Panie, cóż się stało, że nam się masz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Judasz, nie Iskariota: Panie, cóż się stało, że masz się nam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lecz nie Iskariota: Panie, co się stało, że masz się nam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lecz nie Iskariota, zapytał Go: „Panie, co sprawiło, że masz objawić się nam, a nie światu?”.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Juda, ale nie Iskariota: „Panie, co się stało, że masz nam objawić siebie, a światu 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Juda, ale nie ten z Kariotu, zapytał Jezusa: - Panie, cóż to się stało, że chcesz objawić się nam, a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- ale nie ten Iskariota - mówi mu: - Panie, co się stało, że masz objawić się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Юда - не Іскаріотський: Господи, як то, що ти хочеш нам з'явитися, а не світові?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Iudas, nie ten Mąż Przypadku: Utwierdzający panie, co stało się że nam obecnie masz planowo obecnie wewnątrz objawić ciebie samego i zdecydowanie nie temu naturalnemu ustrojowi światowemu?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Judas, nie Iszkariota: Panie, co się stało, że siebie nam masz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(nie ten z K'riot) powiedział do Niego: "Co takiego stało się, Panie, że chcesz teraz objawić siebie nam i światu?".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nie Iskariot, powiedział do niego: ”Panie, co się stało, że zamierzasz się wyraźnie pokazać nam, a nie światu?ʼ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wtedy Juda (nie ten z Kariotu): —Panie, dlaczego nie objawisz się światu, a tylko nam?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2024-04-29T03:15:25Z</dcterms:modified>
</cp:coreProperties>
</file>