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0"/>
        <w:gridCol w:w="2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48Z</dcterms:modified>
</cp:coreProperties>
</file>