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9"/>
        <w:gridCol w:w="3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2024-04-28T06:38:17Z</dcterms:modified>
</cp:coreProperties>
</file>