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2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im, grzechu nie mieliby, teraz zaś wymówki nie mają dla ― grzechu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 o grzechu nie mieli teraz zaś pretekstu nie mają dla grzechu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grzechu; teraz jednak nie mają wymówki dla swojego grzechu.*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nie przyszedłem i (nie) powiedziałem im, grzechu nie mieli(by). Teraz zaś pretekstu nie mają co do grzechu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 (o) grzechu nie mieli teraz zaś pretekstu nie mają dla grzechu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grzechu, teraz jednak nie mają dla niego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im, nie mieliby grzechu. Teraz jednak nie mają wytłumaczenia dla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Bym był nie przyszedł, a nie mówił im, nie mieliby grzechu; lecz teraz nie mają wymówki z grzechu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Bych był nie przyszedł a nie mówił im, nie mieliby grzechu: lecz teraz nie mają wymówki z grzechu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grzechu. Teraz jednak nie mają usprawiedliwienia dla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nie przyszedł i do nich nie mówił, nie mieliby grzechu; lecz teraz nie mają wymówki z powodu grzechu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powiedział im, nie mieliby grzechu. Teraz jednak nie mają wytłumaczenia dla swojego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mieliby grzechu, gdybym nie wystąpił i nie nauczał ich. Teraz jednak nie mają żadnej wymówki dla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nie przyszedł i nie pouczył ich, nie mieliby grzechu; a tak nie mają już wymówki dla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nie przyszedł i nie mówił do nich, nie ponosiliby winy. Teraz jednak nie mają żadnego wytłumaczenia ze swojej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grzechu. Lecz teraz nie mają usprawiedliwienia dla swojego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я не прийшов був і не говорив їм, то гріха не мали б; а відтепер не мають вже виправдання за свій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 nie przyjechałem i nie zagadałem im, uchybienie nie mieli; teraz zaś jakieś przedobjawienie nie mają około uchybienia swojego.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oraz im nie powiedział nie mieliby winy; ale teraz nie mają wymówki co do ich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byliby winni grzechu, ale teraz nie mają już wymówki na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powiedział im, nie mieliby grzechu; teraz jednak nie mają nic na usprawiedliwienie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grzechu. Lecz teraz już nie mogą się usprawiedliwić.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9:41&lt;/x&gt;; &lt;x&gt;520 1:20&lt;/x&gt;; &lt;x&gt;520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2024-04-27T18:14:50Z</dcterms:modified>
</cp:coreProperties>
</file>