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3"/>
        <w:gridCol w:w="3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2024-04-28T11:50:09Z</dcterms:modified>
</cp:coreProperties>
</file>