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winoroślą, wy ― gałęziami. ― Trwający we Mnie, a Ja w nim, ów przynosi owoc wielki, gdyż beze Mnie nie jesteście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winoroślą – wy pędami.* Kto trwa we Mnie, a Ja w nim, ten wydaje obfity owoc, bo beze Mnie nie jesteście w stanie nic uczynić.**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winoroślą, wy pędami. Pozostający we mnie i ja w nim, ten niesie owoc liczny, bo beze mnie nie możecie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wy latorośle który trwa we Mnie i Ja w nim ten przynosi owoc liczny bo beze Mnie nie możecie czynić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5:19&lt;/x&gt;; &lt;x&gt;540 3:5-6&lt;/x&gt;; &lt;x&gt;570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2024-04-28T13:33:42Z</dcterms:modified>
</cp:coreProperties>
</file>