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uschnie. Takie zbiera się, rzuca w ognień —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precz jak latorośl i uschnie. Takie się zbiera i wrzuca do ognia,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nie mieszkał we mnie, precz wyrzucony będzie jako latorośl, i uschnie; i zbiorą je i na ogień wrzucą, i zgoreje.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we mnie nie trwał, precz wyrzucon będzie jako latorośl, i uschnie, i zbiorą ją, i do ognia wrzucą, i gore.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trwa we Mnie, zostanie wyrzucony jak winna latorośl i uschnie. Potem ją zbierają i wrzucają w ogień, i 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we mnie, ten zostaje wyrzucony precz jak zeschnięta latorośl; takie zbierają i wrzucają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ten jak latorośl zostanie wyrzucony na zewnątrz i uschnie. Zbierają je, wrzucają do ognia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będzie odrzucony jak gałązki i uschnie. Zbiera się je, wrzuca w ogień i 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trwać nie będzie, jak ta gałązka odpadnie i uschnie. Zbierają je i wrzucają do ognia. I palą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 społeczności ze mną, zostanie odrzucony, jak gałązka i uschnie. Potem zbiorą je i wrzucą do ognia,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pozostaje złączony we Mnie, zostanie odrzucony jak latorośl i uschnie. Pozbierają ją, wrzucą do ognia i spłonie.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 мені не перебуває, буде відкинений геть, мов та гілка, і всохне; її беруть та у вогонь кидають і вона згорає.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nie ktoś ewentualnie pozostaje we mnie, został rzucony na zewnątrz jak ten życionośny odłam; i został wysuszony i zbierają do razem je i do ognia rzucają i jako jeden jest płoniony.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nie mieszkał we mnie został wyrzucony na zewnątrz i wysuszony jak pęd; więc je zbierają i rzucają na ogień oraz zostaje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jest ze mną zjednoczony, zostaje wyrzucony jak latorośl i usycha. Takie latorośle zbiera się i wrzuca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pozostaje w jedności ze mną, jest wyrzucany jak gałąź i usycha; a ludzie zbierają te gałęzie i wrzucają je w ogień, i zostają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trwa we Mnie, zostanie odrzucony—tak jak gałązka, która usycha. Zbiera się takie, wrzuca do ognia i spala.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2024-04-27T18:47:34Z</dcterms:modified>
</cp:coreProperties>
</file>