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uwielbiony został ― Ojciec Mój, aby owoc liczny przynosilibyście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uwielbiony* będzie mój Ojciec** – byście*** przynieśli obfity owoc i okazali się**** moimi uczniami.*****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wsławiony został Ojciec mój, żeby owoc liczny przynosiliście i staliście się 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wsławiony Ojciec mój aby owoc liczny przynosilibyście i staniecie się Mi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mój Ojciec zostanie uwielbiony, byście przynieśli obfity owoc i okazali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 uwielbiony mój Ojciec, że wydacie obfity owoc; i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tem będzie uwielbiony Ojciec mój, kiedy obfity owoc przyniesiecie, a będziecie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uwielbion Ociec mój, iżbyście barzo wiele owocu przynieśli i zstali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przez to dozna chwały, że owoc obfity przyniesiecie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to uwielbiony będzie Ojciec mój, jeśli obfity owoc wydacie i staniecie się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będzie uwielbiony przez to, że przyniesiecie obfity owoc i staniecie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doznał chwały mój Ojciec, że przynosicie obfity owoc i 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przez to będzie doznawał chwały, że obfity owoc będziecie wydawać i tak będziecie dla mnie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Chwała mojego Ojca okaże się tym, że wydacie obfity owoc, stając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przynosicie wiele owocu i jesteście moimi uczniami, szerzy chwałę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Тим прославиться мій Батько, якщо великий плід принесете і будете моїми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został wsławiony ojciec mój, aby owoc wieloliczny przynosilibyście i stalibyście się moi właśni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 wyniesiony mój Ojciec, byście przynosili obfity owoc, więc staliście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uwielbiony mój Ojciec - że przyniesiecie obfity owoc. Tak okażecie się moimi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przez to zostaje otoczony chwałą, że wydaje wiele owocu i okazujecie się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dozna chwały przez to, że obficie zaowocujecie i staniecie się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13:31&lt;/x&gt;; &lt;x&gt;500 14:13&lt;/x&gt;;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mój Ojciec odbierze przez to chwałę.  Przy  takiej  interpunkcji  Ojciec  uwielbia  się  przez  spełnianie  naszych  próśb. Ale jeśli w. 7 zakończyć kropką, to staje się on częścią następnego zdania, tj. Przez to uwielbiony będzie mój Ojciec, że będziecie przynosić obfity owoc i okażecie się moimi uczniami.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byście, ἵνα, można odczytać jako: (1) celowe, tj. Ojciec spełnia nasze prośby, byśmy owocowali, lub: uwielbienie Ojca skutkuje owocowaniem; (2) skutkowe tak że, tj. Ojciec zostanie uwielbiony przez spełnienie waszych próśb, tak że dzięki temu przyniesiecie obfity owoc i okażecie się (lub: staniecie się) moimi uczniami (por. ּ</w:t>
      </w:r>
      <w:r>
        <w:rPr>
          <w:rtl/>
        </w:rPr>
        <w:t>כְבֹוד אָבִיּכִי־תַעֲׂשּו רֹבּפֶרִי וִהְיִיתֶם לִי לְתַלְמִידִיםּבְזֹאת יִגְּדַל); (3</w:t>
      </w:r>
      <w:r>
        <w:rPr>
          <w:rtl w:val="0"/>
        </w:rPr>
        <w:t>) wyjaśniające że (por. &lt;x&gt;500 15:13&lt;/x&gt;, gdzie ἵνα ma takie zn.), tj. przez to zostanie uwielbiony mój Ojciec, że przyniesiecie obfity owoc i okażecie się (lub: staniecie się) moimi uczniami.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stali się, γένησθε.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14:26&lt;/x&gt;;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2024-04-28T07:55:14Z</dcterms:modified>
</cp:coreProperties>
</file>