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4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uwielbiony został ― Ojciec Mój, aby owoc liczny przynosilibyście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uwielbiony* będzie mój Ojciec** – byście*** przynieśli obfity owoc i okazali się**** moimi uczniami.*****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wsławiony został Ojciec mój, żeby owoc liczny przynosiliście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13:31&lt;/x&gt;; &lt;x&gt;500 14:13&lt;/x&gt;;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mój Ojciec odbierze przez to chwałę.  Przy  takiej  interpunkcji  Ojciec  uwielbia  się  przez  spełnianie  naszych  próśb. Ale jeśli w. 7 zakończyć kropką, to staje się on częścią następnego zdania, tj. Przez to uwielbiony będzie mój Ojciec, że będziecie przynosić obfity owoc i okażecie się moimi uczniami.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byście, ἵνα, można odczytać jako: (1) celowe, tj. Ojciec spełnia nasze prośby, byśmy owocowali, lub: uwielbienie Ojca skutkuje owocowaniem; (2) skutkowe tak że, tj. Ojciec zostanie uwielbiony przez spełnienie waszych próśb, tak że dzięki temu przyniesiecie obfity owoc i okażecie się (lub: staniecie się) moimi uczniami (por. ּ</w:t>
      </w:r>
      <w:r>
        <w:rPr>
          <w:rtl/>
        </w:rPr>
        <w:t>כְבֹוד אָבִיּכִי־תַעֲׂשּו רֹבּפֶרִי וִהְיִיתֶם לִי לְתַלְמִידִיםּבְזֹאת יִגְּדַל); (3</w:t>
      </w:r>
      <w:r>
        <w:rPr>
          <w:rtl w:val="0"/>
        </w:rPr>
        <w:t>) wyjaśniające że (por. &lt;x&gt;500 15:13&lt;/x&gt;, gdzie ἵνα ma takie zn.), tj. przez to zostanie uwielbiony mój Ojciec, że przyniesiecie obfity owoc i okażecie się (lub: staniecie się) moimi uczniami.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stali się, γένησθε.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14:26&lt;/x&gt;;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2024-04-27T18:10:40Z</dcterms:modified>
</cp:coreProperties>
</file>