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0"/>
        <w:gridCol w:w="3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wam mówić, ale nie jesteście w stanie znieść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mówić wam ale nie możecie znosić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do powiedzenia, ale teraz nie jesteście w stanie tego znieść;*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wiele mam wam mówić, ale nie możecie nieść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mówić wam ale nie możecie znosić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do powiedzenia, ale teraz nie jesteście w stanie tego przyjąć.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do powiedzenia, ale teraz nie możecie tego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Mamci wam jeszcze wiele mówić, ale teraz znieść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wam wiele mam mówić, ale teraz znieść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wam do powiedzenia, ale teraz znieść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wam jeszcze wiele do powiedzenia, ale teraz znieść nie możecie;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mam wiele wam do powiedzenia, ale teraz nie możecie temu podołać.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wam jeszcze dużo do powiedzenia, lecz teraz nie jesteście w stanie tego udźwignąć.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mam jeszcze do powiedzenia wam, lecz teraz nie jesteście zdolni udźwignąć.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jeszcze mam do powiedzenia, ale teraz za trudne to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jeszcze wam do powiedzenia, ale teraz nie możecie tego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багато чого маю сказати вам, але не можете знести 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wieloliczne mam wam teraz powiadać, ale nie możecie dźwigać w tej chwili.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powiedzieć, lecz teraz nie zdołacie tego unieść.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rzeczy do powiedzenia, ale teraz ich znieść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”Mam wam jeszcze wiele do powiedzenia, ale w tej chwili nie możecie tego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chciałbym wam jeszcze powiedzieć, lecz teraz nie jesteście w stanie tego zrozumieć.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4:33&lt;/x&gt;; &lt;x&gt;530 3:1-2&lt;/x&gt;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2024-04-27T19:13:09Z</dcterms:modified>
</cp:coreProperties>
</file>