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świat, teraz znów opuszczam świat i 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Ojca, a przyszedłem na świat; i zasię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Ojca, a przyszedłem na świat, zaś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wyszedłem od Ojca i przybyłem na świat. Teraz znów opuszczam świat i wracam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świat: teraz z kolei opuszczam świat i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Opuszczam świat i znowu 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Teraz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вийшов від Батька - і прийшов у світ. Знову залишаю світ і йду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Wyjechałem od strony ojca i przyjechałem do sfery tego naturalnego ustroju światowego; na powrót puszczam od siebie ten naturalny ustrój światowy i wyprawiam się istotnie do tego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oraz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od Ojca i przyszedłem na świat; i znów opuszczam świat i powracam do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ten świat. I opuszczam świat, a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przyszedłem na świat od Ojca i opuszczam świat, aby do Niego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2024-04-28T05:20:50Z</dcterms:modified>
</cp:coreProperties>
</file>