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5"/>
        <w:gridCol w:w="5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daję im ― Słowo Twoje, a ― świat znienawidził ich, gdyż nie są ze ― świata jak Ja nie jestem ze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Słowo Twoje i świat znienawidził ich gdyż nie są ze świata jak Ja nie jestem ze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Twoje Słowo, a świat ich znienawidził,* gdyż nie są ze świata, tak jak Ja** nie jestem ze świata.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dałem im słowo twe i świat znienawidził ich, bo nie są ze świata, jak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Słowo Twoje i świat znienawidził ich gdyż nie są ze świata jak Ja nie jestem ze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im powierzyłem Twoje Słowo, a świat ich znienawidził, gdyż — podobnie jak Ja — nie należą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dałem im twoje słowo, a świat ich znienawidził, bo nie są ze świata,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im dał słowo twoje, a świat je miał w nienawiści; bo nie są z świata, jako i ja nie jestem z 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im dał mowę twoję, a świat miał je w nienawiści, iż nie są z świata, jako i ja nie jestem z 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im przekazałem Twoje słowo, a świat ich znienawidził za to, że nie są ze świata, jak i 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dałem im słowo twoje, a świat ich znienawidził, ponieważ nie są ze świata, jak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im Twoje słowo, lecz świat ich znienawidził, bo nie są ze świata, jak i 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przekazałem im Twoją naukę, a świat ich znienawidził, gdyż nie należą do świata, podobnie jak i Ja nie należę do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przekazałem im Twoją naukę, a świat zaczął ich nienawidzić, bo oni nie są ze świata, jak i 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Przekazałem im twoje Słowo, a świat ich znienawidził, ponieważ oni, podobnie jak ja, nie należą do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przekazałem im Twoje słowo, a świat ich znienawidził, bo nie są ze świata, tak jak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дав їм твоє Слово, але світ їх зненавидів, бо вони не від світу, як і я не від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trwale dałem im ten odwzorowany wniosek należący do ciebie, i ten ustrój znienawidził ich, że nie są jakościowo z tego ustroju z góry tak jak ja nie jestem jakościowo z tego ustroju.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im dałem Twoje słowo, a świat ich znienawidził, bowiem nie są ze świata, jak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im Twoje słowo, a świat ich znienawidził, bo nie należą do świata, tak jak i ja sam nie należę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twoje słowo, ale świat ich znienawidził, ponieważ nie są częścią świata, tak jak ja nie jestem częścią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im Twoje słowo, a świat ich znienawidzi, ponieważ—tak jak Ja—nie należą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15:18-19&lt;/x&gt;; &lt;x&gt;690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2024-04-29T18:25:34Z</dcterms:modified>
</cp:coreProperties>
</file>