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byli, jak Ty, Ojcze we Mnie i Ja w Tobie, aby i oni w Nas byli, aby ― świat uwierzył,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jedno,* jak Ty, Ojcze, we Mnie,** a Ja w Tobie;*** aby i oni w nas**** byli jedno,***** aby świat uwierzył, że Ty Mnie posłałeś.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14:101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][*****jedno, ἕν,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66vid (200) B; k w w 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jedno byli, jako ty, Ojcze, we mnie i ja w tobie, aby i oni w nas byli, aby świat wierzył,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jedno byliby jak Ty Ojcze we Mnie i Ja w Tobie aby i oni w nas jedno byliby aby świat uwierzyłby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by wszyscy byli jedno, jak Ty, Ojcze, we Mnie, a Ja w Tobie. Niech oni w nas będą jedno, aby świat przez to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 ty, Ojcze, we mnie, a ja w tobie, aby i oni byli w nas jedno,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byli jedno, jako ty, Ojcze! we mnie, a ja w tobie; aby i oni w nas jedno byli, aby świat uwierzył, żeś ty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jako ty, Ojcze, we mnie, a ja w tobie, aby i oni w nas jedno byli, aby uwierzył świat, iżeś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stanowili jedno, jak Ty, Ojcze, we Mnie, a Ja w Tobie, aby i oni stanowili w Nas jedno, 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byli jedno, jak Ty, Ojcze, we mnie, a Ja w tobie, aby i oni w nas jedno byli,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 Ty, Ojcze, we Mnie, a Ja w Tobie, żeby i oni byli w Nas,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jedno. Podobnie jak Ty, Ojcze, we Mnie, a Ja w Tobie, tak i oni niech będą w Nas, aby świat uwierzył, że to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jedno byli, jak Ty, Ojcze, we mnie, a ja w Tobie, aby i oni w nas byli, tak 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wszyscy stanowią jedność, podobnie, jak ty, Ojcze, jesteś we mnie, a ja w tobie. Nich oni też będą jednością w społeczności z nami,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 Ty, Ojcze, ze Mną, a Ja z Tobą, aby i oni byli z nami, aby świat uwierzył,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усі були єдині, - так, як ти, Батьку, в мені, а я в тобі, - щоб і вони в нас були; щоб світ повірив, що ти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wszyscy jedno teraz jakościowo byliby, z góry tak jak ty ojcze we mnie i ja w tobie, aby i oni w nas teraz jakościowo byliby, aby ten ustrój wtwierdzałby do rzeczywistości że ty mnie odprawiłeś.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byli jedno, jak Ty, Ojcze, we mnie, a ja w Tobie; żeby i oni byli w nas jedno,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oni byli jedno. Tak jak Ty, Ojcze, jesteś jedno ze mną, a ja z Tobą, tak modlę się, aby oni byli jedno z nami, aby świat uwierzył, że Ty mnie posłałeś.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oni wszyscy byli jedno, tak jak ty, Ojcze, jesteś w jedności ze mną, a ja jestem w jedności z tobą, żeby i oni byli w jedności z nami, by świat uwierzył, żeś ty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niech wszyscy oni żyją w jedności, jak Ty we Mnie, a Ja w Tobie. Niech będą w jedności z nami, aby świat uwierzył, że to Ty Mnie posłałeś!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2024-04-29T19:56:55Z</dcterms:modified>
</cp:coreProperties>
</file>