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Mnie; niech się staną doskonali w jedności,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świat przez to poznał, że Ty Mnie posłałeś i 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nich, a ty we mnie, aby byli doskonali w jedno, żeby świat poznał, że ty mnie posłałeś i że umiłowałeś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doskonałymi w jedno, a iżby poznał świat, żeś ty mię posłał, a iżeś je umiłował, jakoś i 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aby byli doskonałymi w jedno a iżby poznał świat, żeś ty mnie posłał i umiłowałeś je, jakoś i 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Mnie! Oby się tak zespolili w jedno, aby świat poznał, żeś Ty Mnie posłał i że Ty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byli doskonali w jedności, żeby świat poznał, że Ty mnie posłałeś i że ich umiłowałeś, jak i 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doskonalili się w jedności, żeby świat poznał, że Ty Mnie posłałeś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 - niech staną się doskonałą jednością, aby świat poznał, że to Ty Mnie posłałeś i tak ich umiłowałeś,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nich, a Ty we mnie, aby w pełni byli doprowadzeni do jedności, tak by świat poznał, że Ty mnie posłałeś i że ich umiłowałeś, tak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działam w nich, a ty działasz we mnie, aby oni doszli do pełnej jedności. Wtedy świat przekona się, że ty mnie posłałeś. Umiłowałeś ich dlatego, że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Mnie. Aby byli tak dokonałą jednością, żeby świat poznał, żeś Ty Mnie posłał i umiłowałeś ich tak, jak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 них, а ти - в мені, хай будуть досконалі в одності, [і] щоб світ пізнав, що ти мене послав і ти полюбив їх так, як і мене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 nich i ty we mnie, aby teraz jakościowo byliby od przeszłości w pełni dokonani do jednego, aby teraz rozeznałby ten naturalny ustrój światowy że ty mnie odprawiłeś i umiłowałeś ich z góry tak jak mnie umiłowałeś.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mnie, żeby mogli dochodzić do doskonałości ku Jednemu. By świat poznał, że Ty mnie dlatego wysłałeś, że ich umiłowałeś, umiłowałeś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jedno z nimi, a Ty ze mną, aby byli oni w pełni jedno, świat zaś aby przez to zrozumiał, że Ty mnie posłałeś i że ukochałeś ich tak, jak ukochałeś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jedności z nimi, a ty w jedności ze mną, żeby byli doprowadzeni do doskonałej jedności, aby świat poznał, żeś ty mnie posłał i że ich umiłowałeś, tak jak umiłowałeś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 a Ty we Mnie—aby żyli w doskonałej jedności, wtedy bowiem świat zrozumie, że Mnie posłałeś i że ukochałeś ich tak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2024-04-29T17:43:00Z</dcterms:modified>
</cp:coreProperties>
</file>