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9"/>
        <w:gridCol w:w="4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i ― świat Ciebie nie poznał, Ja zaś Ciebie poznałem, a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sprawiedliwy!* Świat wprawdzie Ciebie nie poznał,** ale Ja Cię poznałem i ci poznali,*** że Ty Mnie posłałeś;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a świat cię nie poznał, ja zaś cię poznałem, i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wprawdzie Ciebie nie poznał, lecz Ja Cię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ciebie nie poznał, ale ja cię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i świat cię nie poznał; alem ja cię poznał, a i ci poznali,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cię nie poznał, a jam ciebie poznał i ci, co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Ciebie nie poznał, lecz Ja Ciebie poznałem, i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I świat cię nie poznał, lecz Ja cię poznałem i ci poznali, że Ty mnie posłałeś;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Ciebie nie poznał, lecz Ja Ciebie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Ojcze! Świat Cię nie poznał, Ja jednak Cię poznałem.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świat Cię nie poznał, lecz ja Ciebie poznałem,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Świat cię nie poznał, ale ja cię poznałem. Oni także pojęli,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Ciebie nie poznał, a Ja Ciebie poznałem i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справедливий! Світ тебе не пізнав, але я тебе пізнав. І вони пізнали,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 stosujący reguły cywilizji, i ten ustrój cię nie rozeznał, ja zaś cię rozeznałem, i ci właśnie rozeznali że ty mnie odprawiłeś,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więc świat cię nie poznał; ale ja cię poznałem i ci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Ojcze, świat Cię nie poznał, ale ja Cię poznałem, a ci ludzie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który jesteś prawy, świat wcale cię nie poznał, ale ja cię poznałem, a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Ojcze! Świat Cię nie poznał, ale Ja Cię znam. I oni również wiedzą,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9:15&lt;/x&gt;; &lt;x&gt;230 48:11&lt;/x&gt;; &lt;x&gt;230 97:2&lt;/x&gt;; &lt;x&gt;300 23:6&lt;/x&gt;; &lt;x&gt;690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8:55&lt;/x&gt;; &lt;x&gt;500 15:21&lt;/x&gt;; &lt;x&gt;500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&lt;x&gt;500 8:55&lt;/x&gt;; &lt;x&gt;470 26:36-56&lt;/x&gt;; &lt;x&gt;480 14:32-52&lt;/x&gt;; &lt;x&gt;490 22:47-53&lt;/x&gt;; &lt;x&gt;470 26:69-70&lt;/x&gt;; &lt;x&gt;480 14:66-68&lt;/x&gt;; &lt;x&gt;490 22:55-57&lt;/x&gt;; &lt;x&gt;470 26:57-66&lt;/x&gt;; &lt;x&gt;480 14:55-64&lt;/x&gt;; &lt;x&gt;490 22:66-71&lt;/x&gt;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2024-04-29T19:19:10Z</dcterms:modified>
</cp:coreProperties>
</file>