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7"/>
        <w:gridCol w:w="3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wsławiłem na ― ziemi, ― dzieło wypełniwszy, które dałeś Mi, które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dokonanie dzieła, które mi powierzyłeś do wykonania;*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wsławiłem na ziemi, dzieło wypełniwszy, które dałeś mi, aby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4:34&lt;/x&gt;; &lt;x&gt;500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2024-04-29T18:54:27Z</dcterms:modified>
</cp:coreProperties>
</file>