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0"/>
        <w:gridCol w:w="3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― światem proszę, ale za którymi dałeś Mi, gdyż Twoi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proszę,* nie proszę za światem, ale za tymi, których Mi dałeś, ponieważ są Twoi;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 do nich proszę. Nie co do świata proszę, ale co do których dałeś mi, bo twoi* są,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22:32&lt;/x&gt;; 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2024-04-29T21:13:21Z</dcterms:modified>
</cp:coreProperties>
</file>