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0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Piotr stanął przy ― drzwiach na zewnątrz. Odszedł więc ― uczeń ― inny ― znany ― arcykapłanowi i powiedział ― odźwiernej, i wprowadził ―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stał przy drzwiach na zewnątrz wyszedł więc uczeń ten inny który był znany arcykapłanowi i powiedział odźwiernej i wprowadził 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natomiast stał przy bramie na zewnątrz. Wyszedł więc ten inny uczeń, znajomy arcykapłana, porozmawiał z odźwierną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stał przy drzwiach na zewnątrz. Wyszedł więc uczeń, (ten) znajomy arcykapłana i rzekł odźwiernej i wprowadził 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stał przy drzwiach na zewnątrz wyszedł więc uczeń (ten) inny który był znany arcykapłanowi i powiedział odźwiernej i wprowadził 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natomiast stał przy bramie na zewnątrz. Wyszedł więc ten inny uczeń, znajomy arcykapłana, porozmawiał z odźwierną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stał na zewnątrz u drzwi. Wtedy wyszedł ten drugi uczeń, który był znany najwyższemu kapłanowi, pomówił z odźwierną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stał u drzwi na dworze. Wyszedł tedy on drugi uczeń, który był znajomy najwyższemu kapłanowi, i mówił z odźwierną, i wprowadził tam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stał u drzwi na dworze. Wyszedł tedy drugi uczeń, który był znajomy nawyższemu kapłanowi, i rzekł odźwiernej,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Piotr zatrzymał się przed bramą, na zewnątrz. Wszedł więc ów drugi uczeń, znany arcykapłanowi, pomówił z odźwierną i wprowadził Piotra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stał na zewnątrz przed bramą. Wyszedł więc ten drugi uczeń, który był znany arcykapłanowi, i porozmawiał z odźwierną,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natomiast stał na zewnątrz przed bramą. Wyszedł więc ten drugi uczeń, znany arcykapłanowi, porozmawiał z odźwierną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natomiast pozostał na zewnątrz przy bramie. Ten inny uczeń, znany najwyższemu kapłanowi, wrócił jednak, porozmawiał z odźwierną i wprowadził Piotra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natomiast stał przy bramie na zewnątrz. Wtedy ten drugi uczeń, znajomy arcykapłana, wyszedł, powiedział parę słów dozorczyni i wprowadził 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natomiast zatrzymał się na zewnątrz, przed bramą. Wtedy ten uczeń znany arcykapłanowi wyszedł, poprosił odźwierną i wprowadził Piotra na dziedziniec.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zatrzymał się na zewnątrz, pod bramą. Wyszedł więc ten drugi uczeń, znany najwyższemu kapłanowi, pomówił z odźwierną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ж стояв біля воріт іззовні. Вийшов учень, який був знайомий архиєреєві, сказав воротареві і ввів Петра.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Petros od przedtem stał istotnie ku drzwiom na zewnątrz. Wyszedł więc ten uczeń, ten inny, ten znajomy prapoczątkowego kapłana, i rzekł odźwiernej, i wwiódł tego Petrosa.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stał przy drzwiach na zewnątrz. Zatem wyszedł ów inny uczeń, który był znajomym arcykapłana oraz powiedział coś odźwiernej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Kefa stał na zewnątrz przy bramie. Więc ten drugi talmid, znany kohenowi hagadolowi, wyszedł z powrotem na zewnątrz i porozmawiał z kobietą pilnującą bramy, a potem wprowadził Kefę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stał na zewnątrz przy drzwiach. Toteż ów drugi uczeń, znany arcykapłanowi, wyszedł i porozmawiał z odźwierną,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Piotr został za bramą. Drugi uczeń porozmawiał jednak z kobietą pełniącą służbę przy drzwiach i po chwili wprowadził na dziedziniec również Piotra.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2024-04-29T09:19:20Z</dcterms:modified>
</cp:coreProperties>
</file>