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wyparł się ponownie —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znowu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zasię Piotr,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tedy zasię Piotr: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znowu się zaparł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ponownie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znowu zaprzeczył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zaraz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w tym momencie rozległo się pianie koguta.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prowadzą Jezusa do pretorium. Był wczesny ranek. Ale nie weszli do pretorium, aby się nie skalać, lecz aby mogli spożywać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Петро відрікся. І тут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zaparł się nieokreślony Petros. I prosto z tego - natychmiast kogut przygłosił.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się znowu wyparł,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Kefa zaprzeczył, i w tej samej chwili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znowu temu zaprzeczył; i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2024-04-29T10:12:18Z</dcterms:modified>
</cp:coreProperties>
</file>