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2"/>
        <w:gridCol w:w="3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Jeśli nie byłby ten zło czyniący, nie ― tobie wydalibyśmy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kiedykolwiek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mu: Gdyby On nie był złoczyńcą,* nie wydalibyśmy Go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Gdyby nie był ten zło czyniący. nie by ci wydalibyśmy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(kiedy)kolwiek ci wydaliśmy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2024-04-29T10:31:21Z</dcterms:modified>
</cp:coreProperties>
</file>