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18:36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55"/>
        <w:gridCol w:w="56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 królestwo ― Moje nie jest z ― świata tego; jeśli ze ― świata tego byłoby ― królestwo ― Moje, ― podwładni ― ― Moi walczyliby, aby</w:t>
            </w:r>
            <w:r>
              <w:rPr>
                <w:rFonts w:ascii="Times New Roman" w:eastAsia="Times New Roman" w:hAnsi="Times New Roman" w:cs="Times New Roman"/>
                <w:noProof w:val="0"/>
                <w:color w:val="A9A9A9"/>
                <w:sz w:val="24"/>
              </w:rPr>
              <w:t>m</w:t>
            </w:r>
            <w:r>
              <w:rPr>
                <w:rFonts w:ascii="Times New Roman" w:eastAsia="Times New Roman" w:hAnsi="Times New Roman" w:cs="Times New Roman"/>
                <w:noProof w:val="0"/>
                <w:sz w:val="24"/>
              </w:rPr>
              <w:t xml:space="preserve"> nie został wydany ― Judejczykom. Teraz</w:t>
            </w:r>
            <w:r>
              <w:rPr>
                <w:rFonts w:ascii="Times New Roman" w:eastAsia="Times New Roman" w:hAnsi="Times New Roman" w:cs="Times New Roman"/>
                <w:noProof w:val="0"/>
                <w:color w:val="A9A9A9"/>
                <w:sz w:val="24"/>
              </w:rPr>
              <w:t xml:space="preserve"> [jednak]</w:t>
            </w:r>
            <w:r>
              <w:rPr>
                <w:rFonts w:ascii="Times New Roman" w:eastAsia="Times New Roman" w:hAnsi="Times New Roman" w:cs="Times New Roman"/>
                <w:noProof w:val="0"/>
                <w:sz w:val="24"/>
              </w:rPr>
              <w:t xml:space="preserve"> zaś ― królestwo ― Moje nie jest stąd.</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póki co jednak moje Królestwo nie jest stąd.</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ze świata tego. Gdyby ze świata tego było królestwo moje, słudzy moi walczyliby, aby nie zostałem wydany Judejczykom. Teraz zaś królestwo moje nie jest stąd.</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7:12-13&lt;/x&gt;; &lt;x&gt;340 2:44&lt;/x&gt;; &lt;x&gt;340 7:14&lt;/x&gt;; &lt;x&gt;470 3:2&lt;/x&gt;; &lt;x&gt;490 17:21&lt;/x&gt;; &lt;x&gt;490 19:12&lt;/x&gt;; &lt;x&gt;500 6:15&lt;/x&gt;; &lt;x&gt;560 5:5&lt;/x&gt;; &lt;x&gt;650 1:8&lt;/x&gt;; &lt;x&gt;730 1:9&lt;/x&gt;; &lt;x&gt;730 20:4&lt;/x&gt;</w:t>
      </w:r>
    </w:p>
  </w:footnote>
  <w:footnote w:id="3">
    <w:p>
      <w:pPr>
        <w:pStyle w:val="FootnoteText"/>
      </w:pPr>
      <w:r>
        <w:rPr>
          <w:rStyle w:val="FootnoteReference"/>
        </w:rPr>
        <w:t>2)</w:t>
      </w:r>
      <w:r>
        <w:t xml:space="preserve"> </w:t>
      </w:r>
      <w:r>
        <w:t>&lt;x&gt;470 26:53&lt;/x&gt;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2024-04-29T09:48:48Z</dcterms:modified>
</cp:coreProperties>
</file>