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7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Piłat: Co to jest prawda? A to powiedziawszy znów odszedł do ― Judejczyków, i mówi im: Ja żadnej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w Nim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 co to jest prawda i to powiedziawszy znów wyszedł do Judejczyków i mówi im ja żadnej przyczyny do kary znajduję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Co to jest prawda?* Po tych słowach znowu wyszedł do Żydów i powiedział im: Ja w Nim nie znajduję żadnej winy.**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Piłat: Co to jest prawda? I to powiedziawszy znów wyszedł do Judejczyków i mówi im: Ja żadnej (nie) znajduję w nim przyczyny (do kary).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 co to jest prawda i to powiedziawszy znów wyszedł do Judejczyków i mówi im ja żadnej przyczyny (do kary) znajduję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2024-04-29T12:06:36Z</dcterms:modified>
</cp:coreProperties>
</file>