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to Ja jestem. Jeśli więc Mnie szukacie, pozwólcie tym ludziom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żem ja jest; jeźli tedy mię szukacie, dopuśćcież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iżem ja jest. Jeśli tedy mnie szukacie, dopuście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Powiedziałem wam, że Ja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jestem; jeśli więc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rzekł: „Powiedziałem wam, że Ja jestem. Skoro więc Mnie szukacie, pozwólcie im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że to ja. Jeśli więc mnie szukacie, tym tutaj pozwólcie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Już wam powiedziałem, że to ja. Jeżeli więc mnie szukacie, to pozwólcie odejść moim uczniom!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Powiedziałem wam, że Ja nim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вам, що це я. Якщо, отже, мене шукаєте, відпустіть цих, щоб відійшли,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Rzekłem wam że: Ja jestem. Jeżeli więc mnie szukacie, puśćcie od siebie tych właśnie aby mogli prowadzić się pod moim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nim jestem; więc jeśli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"Powiedziałem wam: "JAM JEST" - odrzekł Jeszua - więc jeśli to mnie chcecie, dajcie odejść tym innym".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”Powiedziałem wam, że ja nim jestem. Jeśli zatem mnie szukacie, to pozwólcie tym odejść”,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—Mówię wam, że to Ja—powiedział Jezus. —Skoro szukacie Mnie, pozwólcie reszcie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2024-04-29T09:38:30Z</dcterms:modified>
</cp:coreProperties>
</file>